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B3" w:rsidRPr="00F61DF9" w:rsidRDefault="005D7FB3" w:rsidP="00F61DF9">
      <w:pPr>
        <w:jc w:val="center"/>
        <w:rPr>
          <w:b/>
        </w:rPr>
      </w:pPr>
      <w:bookmarkStart w:id="0" w:name="bookmark0"/>
      <w:r w:rsidRPr="00F61DF9">
        <w:rPr>
          <w:b/>
        </w:rPr>
        <w:t>FORM</w:t>
      </w:r>
      <w:bookmarkEnd w:id="0"/>
    </w:p>
    <w:p w:rsidR="005D7FB3" w:rsidRPr="005D7FB3" w:rsidRDefault="005D7FB3" w:rsidP="00F61DF9">
      <w:pPr>
        <w:jc w:val="center"/>
      </w:pPr>
      <w:r w:rsidRPr="005D7FB3">
        <w:t>[See sub-rule (2) of rule 5]</w:t>
      </w:r>
    </w:p>
    <w:p w:rsidR="005D7FB3" w:rsidRPr="005D7FB3" w:rsidRDefault="005D7FB3" w:rsidP="00F61DF9">
      <w:pPr>
        <w:jc w:val="center"/>
      </w:pPr>
      <w:r w:rsidRPr="005D7FB3">
        <w:t>PART-A</w:t>
      </w:r>
    </w:p>
    <w:p w:rsidR="005D7FB3" w:rsidRPr="00F61DF9" w:rsidRDefault="005D7FB3" w:rsidP="00F61DF9">
      <w:pPr>
        <w:jc w:val="center"/>
        <w:rPr>
          <w:b/>
        </w:rPr>
      </w:pPr>
      <w:r w:rsidRPr="00F61DF9">
        <w:rPr>
          <w:b/>
        </w:rPr>
        <w:t>Application for General Transfer</w:t>
      </w:r>
    </w:p>
    <w:tbl>
      <w:tblPr>
        <w:tblStyle w:val="TableGrid"/>
        <w:tblW w:w="0" w:type="auto"/>
        <w:tblLook w:val="04A0"/>
      </w:tblPr>
      <w:tblGrid>
        <w:gridCol w:w="384"/>
        <w:gridCol w:w="6229"/>
        <w:gridCol w:w="307"/>
        <w:gridCol w:w="2325"/>
      </w:tblGrid>
      <w:tr w:rsidR="005D7FB3" w:rsidTr="005D7FB3">
        <w:tc>
          <w:tcPr>
            <w:tcW w:w="378" w:type="dxa"/>
          </w:tcPr>
          <w:p w:rsidR="005D7FB3" w:rsidRDefault="005D7FB3" w:rsidP="005D7FB3">
            <w:r>
              <w:t>1.</w:t>
            </w:r>
          </w:p>
        </w:tc>
        <w:tc>
          <w:tcPr>
            <w:tcW w:w="6233" w:type="dxa"/>
          </w:tcPr>
          <w:p w:rsidR="005D7FB3" w:rsidRPr="005D7FB3" w:rsidRDefault="005D7FB3" w:rsidP="005D7FB3">
            <w:r w:rsidRPr="005D7FB3">
              <w:t>Name of the applicant (in block letters)</w:t>
            </w:r>
          </w:p>
          <w:p w:rsidR="005D7FB3" w:rsidRDefault="005D7FB3" w:rsidP="005D7FB3"/>
        </w:tc>
        <w:tc>
          <w:tcPr>
            <w:tcW w:w="307" w:type="dxa"/>
          </w:tcPr>
          <w:p w:rsidR="005D7FB3" w:rsidRDefault="005D7FB3" w:rsidP="005D7FB3">
            <w:r>
              <w:t>:</w:t>
            </w:r>
          </w:p>
        </w:tc>
        <w:tc>
          <w:tcPr>
            <w:tcW w:w="2327" w:type="dxa"/>
          </w:tcPr>
          <w:p w:rsidR="005D7FB3" w:rsidRDefault="005D7FB3" w:rsidP="005D7FB3"/>
        </w:tc>
      </w:tr>
      <w:tr w:rsidR="005D7FB3" w:rsidTr="005D7FB3">
        <w:tc>
          <w:tcPr>
            <w:tcW w:w="378" w:type="dxa"/>
          </w:tcPr>
          <w:p w:rsidR="005D7FB3" w:rsidRDefault="005D7FB3" w:rsidP="005D7FB3">
            <w:r>
              <w:t>2.</w:t>
            </w:r>
          </w:p>
        </w:tc>
        <w:tc>
          <w:tcPr>
            <w:tcW w:w="6233" w:type="dxa"/>
          </w:tcPr>
          <w:p w:rsidR="005D7FB3" w:rsidRDefault="005D7FB3" w:rsidP="005D7FB3">
            <w:r w:rsidRPr="005D7FB3">
              <w:t>(</w:t>
            </w:r>
            <w:proofErr w:type="spellStart"/>
            <w:r w:rsidRPr="005D7FB3">
              <w:t>i</w:t>
            </w:r>
            <w:proofErr w:type="spellEnd"/>
            <w:r w:rsidRPr="005D7FB3">
              <w:t>) Name of the post, in which he/ she is now working</w:t>
            </w:r>
          </w:p>
          <w:p w:rsidR="005D7FB3" w:rsidRDefault="005D7FB3" w:rsidP="005D7FB3">
            <w:r w:rsidRPr="005D7FB3">
              <w:t>(in case of both the Assistant Teacher &amp; non-teaching staff)</w:t>
            </w:r>
          </w:p>
        </w:tc>
        <w:tc>
          <w:tcPr>
            <w:tcW w:w="307" w:type="dxa"/>
          </w:tcPr>
          <w:p w:rsidR="005D7FB3" w:rsidRDefault="005D7FB3" w:rsidP="005D7FB3">
            <w:r>
              <w:t>:</w:t>
            </w:r>
          </w:p>
        </w:tc>
        <w:tc>
          <w:tcPr>
            <w:tcW w:w="2327" w:type="dxa"/>
          </w:tcPr>
          <w:p w:rsidR="005D7FB3" w:rsidRDefault="005D7FB3" w:rsidP="005D7FB3"/>
        </w:tc>
      </w:tr>
      <w:tr w:rsidR="005D7FB3" w:rsidTr="005D7FB3">
        <w:tc>
          <w:tcPr>
            <w:tcW w:w="378" w:type="dxa"/>
          </w:tcPr>
          <w:p w:rsidR="005D7FB3" w:rsidRDefault="005D7FB3" w:rsidP="005D7FB3"/>
        </w:tc>
        <w:tc>
          <w:tcPr>
            <w:tcW w:w="6233" w:type="dxa"/>
          </w:tcPr>
          <w:p w:rsidR="005D7FB3" w:rsidRPr="005D7FB3" w:rsidRDefault="005D7FB3" w:rsidP="005D7FB3">
            <w:r w:rsidRPr="005D7FB3">
              <w:t>(</w:t>
            </w:r>
            <w:r>
              <w:t>i</w:t>
            </w:r>
            <w:r w:rsidRPr="005D7FB3">
              <w:t>i) Scale of pay</w:t>
            </w:r>
          </w:p>
        </w:tc>
        <w:tc>
          <w:tcPr>
            <w:tcW w:w="307" w:type="dxa"/>
          </w:tcPr>
          <w:p w:rsidR="005D7FB3" w:rsidRDefault="005D7FB3" w:rsidP="005D7FB3">
            <w:r>
              <w:t>:</w:t>
            </w:r>
          </w:p>
        </w:tc>
        <w:tc>
          <w:tcPr>
            <w:tcW w:w="2327" w:type="dxa"/>
          </w:tcPr>
          <w:p w:rsidR="005D7FB3" w:rsidRDefault="005D7FB3" w:rsidP="005D7FB3"/>
        </w:tc>
      </w:tr>
      <w:tr w:rsidR="005D7FB3" w:rsidTr="005D7FB3">
        <w:tc>
          <w:tcPr>
            <w:tcW w:w="378" w:type="dxa"/>
          </w:tcPr>
          <w:p w:rsidR="005D7FB3" w:rsidRDefault="005D7FB3" w:rsidP="005D7FB3"/>
        </w:tc>
        <w:tc>
          <w:tcPr>
            <w:tcW w:w="6233" w:type="dxa"/>
          </w:tcPr>
          <w:p w:rsidR="005D7FB3" w:rsidRDefault="005D7FB3" w:rsidP="005D7FB3">
            <w:r w:rsidRPr="005D7FB3">
              <w:t>(iii) Basic Pay on the date of application</w:t>
            </w:r>
          </w:p>
        </w:tc>
        <w:tc>
          <w:tcPr>
            <w:tcW w:w="307" w:type="dxa"/>
          </w:tcPr>
          <w:p w:rsidR="005D7FB3" w:rsidRDefault="005D7FB3" w:rsidP="005D7FB3">
            <w:r>
              <w:t>:</w:t>
            </w:r>
          </w:p>
        </w:tc>
        <w:tc>
          <w:tcPr>
            <w:tcW w:w="2327" w:type="dxa"/>
          </w:tcPr>
          <w:p w:rsidR="005D7FB3" w:rsidRDefault="005D7FB3" w:rsidP="005D7FB3"/>
        </w:tc>
      </w:tr>
      <w:tr w:rsidR="005D7FB3" w:rsidTr="005D7FB3">
        <w:tc>
          <w:tcPr>
            <w:tcW w:w="378" w:type="dxa"/>
          </w:tcPr>
          <w:p w:rsidR="005D7FB3" w:rsidRDefault="005D7FB3" w:rsidP="005D7FB3">
            <w:r>
              <w:t>3.</w:t>
            </w:r>
          </w:p>
        </w:tc>
        <w:tc>
          <w:tcPr>
            <w:tcW w:w="6233" w:type="dxa"/>
          </w:tcPr>
          <w:p w:rsidR="005D7FB3" w:rsidRPr="005D7FB3" w:rsidRDefault="005D7FB3" w:rsidP="005D7FB3">
            <w:r w:rsidRPr="005D7FB3">
              <w:t>(</w:t>
            </w:r>
            <w:proofErr w:type="spellStart"/>
            <w:r w:rsidRPr="005D7FB3">
              <w:t>i</w:t>
            </w:r>
            <w:proofErr w:type="spellEnd"/>
            <w:r w:rsidRPr="005D7FB3">
              <w:t>) Name of the school where</w:t>
            </w:r>
            <w:r>
              <w:t xml:space="preserve"> </w:t>
            </w:r>
            <w:r w:rsidRPr="005D7FB3">
              <w:t>he/she is employed at present</w:t>
            </w:r>
            <w:r>
              <w:t xml:space="preserve"> </w:t>
            </w:r>
            <w:r w:rsidRPr="005D7FB3">
              <w:t>(in block letters)</w:t>
            </w:r>
          </w:p>
        </w:tc>
        <w:tc>
          <w:tcPr>
            <w:tcW w:w="307" w:type="dxa"/>
          </w:tcPr>
          <w:p w:rsidR="005D7FB3" w:rsidRDefault="005D7FB3" w:rsidP="005D7FB3"/>
        </w:tc>
        <w:tc>
          <w:tcPr>
            <w:tcW w:w="2327" w:type="dxa"/>
          </w:tcPr>
          <w:p w:rsidR="005D7FB3" w:rsidRDefault="005D7FB3" w:rsidP="005D7FB3"/>
        </w:tc>
      </w:tr>
      <w:tr w:rsidR="005D7FB3" w:rsidTr="005D7FB3">
        <w:tc>
          <w:tcPr>
            <w:tcW w:w="378" w:type="dxa"/>
          </w:tcPr>
          <w:p w:rsidR="005D7FB3" w:rsidRDefault="005D7FB3" w:rsidP="005D7FB3"/>
        </w:tc>
        <w:tc>
          <w:tcPr>
            <w:tcW w:w="6233" w:type="dxa"/>
          </w:tcPr>
          <w:p w:rsidR="005D7FB3" w:rsidRPr="005D7FB3" w:rsidRDefault="005D7FB3" w:rsidP="005D7FB3">
            <w:r>
              <w:t xml:space="preserve">(ii) </w:t>
            </w:r>
            <w:r w:rsidRPr="005D7FB3">
              <w:t>Address of the school</w:t>
            </w:r>
            <w:r>
              <w:t xml:space="preserve"> </w:t>
            </w:r>
            <w:r w:rsidRPr="005D7FB3">
              <w:t>(in block letters)</w:t>
            </w:r>
          </w:p>
        </w:tc>
        <w:tc>
          <w:tcPr>
            <w:tcW w:w="307" w:type="dxa"/>
          </w:tcPr>
          <w:p w:rsidR="005D7FB3" w:rsidRDefault="005D7FB3" w:rsidP="005D7FB3">
            <w:r>
              <w:t>:</w:t>
            </w:r>
          </w:p>
        </w:tc>
        <w:tc>
          <w:tcPr>
            <w:tcW w:w="2327" w:type="dxa"/>
          </w:tcPr>
          <w:p w:rsidR="005D7FB3" w:rsidRDefault="005D7FB3" w:rsidP="005D7FB3"/>
        </w:tc>
      </w:tr>
      <w:tr w:rsidR="005D7FB3" w:rsidTr="005D7FB3">
        <w:tc>
          <w:tcPr>
            <w:tcW w:w="378" w:type="dxa"/>
          </w:tcPr>
          <w:p w:rsidR="005D7FB3" w:rsidRDefault="005D7FB3" w:rsidP="005D7FB3"/>
        </w:tc>
        <w:tc>
          <w:tcPr>
            <w:tcW w:w="6233" w:type="dxa"/>
          </w:tcPr>
          <w:p w:rsidR="005D7FB3" w:rsidRDefault="005D7FB3" w:rsidP="005D7FB3">
            <w:r>
              <w:t xml:space="preserve">(iii) </w:t>
            </w:r>
            <w:r w:rsidRPr="005D7FB3">
              <w:t>Telephone no. of the school with STD Code</w:t>
            </w:r>
          </w:p>
        </w:tc>
        <w:tc>
          <w:tcPr>
            <w:tcW w:w="307" w:type="dxa"/>
          </w:tcPr>
          <w:p w:rsidR="005D7FB3" w:rsidRDefault="005D7FB3" w:rsidP="005D7FB3">
            <w:r>
              <w:t>:</w:t>
            </w:r>
          </w:p>
        </w:tc>
        <w:tc>
          <w:tcPr>
            <w:tcW w:w="2327" w:type="dxa"/>
          </w:tcPr>
          <w:p w:rsidR="005D7FB3" w:rsidRDefault="005D7FB3" w:rsidP="005D7FB3"/>
        </w:tc>
      </w:tr>
      <w:tr w:rsidR="005D7FB3" w:rsidTr="005D7FB3">
        <w:tc>
          <w:tcPr>
            <w:tcW w:w="378" w:type="dxa"/>
          </w:tcPr>
          <w:p w:rsidR="005D7FB3" w:rsidRDefault="005D7FB3" w:rsidP="005D7FB3"/>
        </w:tc>
        <w:tc>
          <w:tcPr>
            <w:tcW w:w="6233" w:type="dxa"/>
          </w:tcPr>
          <w:p w:rsidR="005D7FB3" w:rsidRDefault="005D7FB3" w:rsidP="005D7FB3">
            <w:r>
              <w:t xml:space="preserve">(iv) </w:t>
            </w:r>
            <w:r w:rsidRPr="005D7FB3">
              <w:t>Category of Post (whether General/S. C./S.T./O.B.C./ PH)</w:t>
            </w:r>
          </w:p>
        </w:tc>
        <w:tc>
          <w:tcPr>
            <w:tcW w:w="307" w:type="dxa"/>
          </w:tcPr>
          <w:p w:rsidR="005D7FB3" w:rsidRDefault="005D7FB3" w:rsidP="005D7FB3">
            <w:r>
              <w:t>:</w:t>
            </w:r>
          </w:p>
        </w:tc>
        <w:tc>
          <w:tcPr>
            <w:tcW w:w="2327" w:type="dxa"/>
          </w:tcPr>
          <w:p w:rsidR="005D7FB3" w:rsidRDefault="005D7FB3" w:rsidP="005D7FB3"/>
        </w:tc>
      </w:tr>
      <w:tr w:rsidR="005D7FB3" w:rsidTr="005D7FB3">
        <w:tc>
          <w:tcPr>
            <w:tcW w:w="378" w:type="dxa"/>
          </w:tcPr>
          <w:p w:rsidR="005D7FB3" w:rsidRDefault="005D7FB3" w:rsidP="005D7FB3"/>
        </w:tc>
        <w:tc>
          <w:tcPr>
            <w:tcW w:w="6233" w:type="dxa"/>
          </w:tcPr>
          <w:p w:rsidR="005D7FB3" w:rsidRDefault="005D7FB3" w:rsidP="005D7FB3">
            <w:r>
              <w:t xml:space="preserve">(v) </w:t>
            </w:r>
            <w:r w:rsidRPr="005D7FB3">
              <w:t>Nature/ type of the school (Boys'/Girls'/Co-education)</w:t>
            </w:r>
          </w:p>
        </w:tc>
        <w:tc>
          <w:tcPr>
            <w:tcW w:w="307" w:type="dxa"/>
          </w:tcPr>
          <w:p w:rsidR="005D7FB3" w:rsidRDefault="005D7FB3" w:rsidP="005D7FB3">
            <w:r>
              <w:t>:</w:t>
            </w:r>
          </w:p>
        </w:tc>
        <w:tc>
          <w:tcPr>
            <w:tcW w:w="2327" w:type="dxa"/>
          </w:tcPr>
          <w:p w:rsidR="005D7FB3" w:rsidRDefault="005D7FB3" w:rsidP="005D7FB3"/>
        </w:tc>
      </w:tr>
      <w:tr w:rsidR="005D7FB3" w:rsidTr="005D7FB3">
        <w:tc>
          <w:tcPr>
            <w:tcW w:w="378" w:type="dxa"/>
          </w:tcPr>
          <w:p w:rsidR="005D7FB3" w:rsidRDefault="005D7FB3" w:rsidP="005D7FB3"/>
        </w:tc>
        <w:tc>
          <w:tcPr>
            <w:tcW w:w="6233" w:type="dxa"/>
          </w:tcPr>
          <w:p w:rsidR="005D7FB3" w:rsidRDefault="005D7FB3" w:rsidP="005D7FB3">
            <w:r>
              <w:t xml:space="preserve">(vi) </w:t>
            </w:r>
            <w:r w:rsidRPr="005D7FB3">
              <w:t>Status of the school (Jr. High/High/ Higher Secondary)</w:t>
            </w:r>
          </w:p>
        </w:tc>
        <w:tc>
          <w:tcPr>
            <w:tcW w:w="307" w:type="dxa"/>
          </w:tcPr>
          <w:p w:rsidR="005D7FB3" w:rsidRDefault="005D7FB3" w:rsidP="005D7FB3">
            <w:r>
              <w:t>:</w:t>
            </w:r>
          </w:p>
        </w:tc>
        <w:tc>
          <w:tcPr>
            <w:tcW w:w="2327" w:type="dxa"/>
          </w:tcPr>
          <w:p w:rsidR="005D7FB3" w:rsidRDefault="005D7FB3" w:rsidP="005D7FB3"/>
        </w:tc>
      </w:tr>
      <w:tr w:rsidR="005D7FB3" w:rsidTr="005D7FB3">
        <w:tc>
          <w:tcPr>
            <w:tcW w:w="378" w:type="dxa"/>
          </w:tcPr>
          <w:p w:rsidR="005D7FB3" w:rsidRDefault="005D7FB3" w:rsidP="005D7FB3"/>
        </w:tc>
        <w:tc>
          <w:tcPr>
            <w:tcW w:w="6233" w:type="dxa"/>
          </w:tcPr>
          <w:p w:rsidR="005D7FB3" w:rsidRDefault="005D7FB3" w:rsidP="005D7FB3">
            <w:r>
              <w:t xml:space="preserve">(vii) </w:t>
            </w:r>
            <w:r w:rsidRPr="005D7FB3">
              <w:t>Medium of instruction against which appointment was made</w:t>
            </w:r>
          </w:p>
        </w:tc>
        <w:tc>
          <w:tcPr>
            <w:tcW w:w="307" w:type="dxa"/>
          </w:tcPr>
          <w:p w:rsidR="005D7FB3" w:rsidRDefault="005D7FB3" w:rsidP="005D7FB3">
            <w:r>
              <w:t>:</w:t>
            </w:r>
          </w:p>
        </w:tc>
        <w:tc>
          <w:tcPr>
            <w:tcW w:w="2327" w:type="dxa"/>
          </w:tcPr>
          <w:p w:rsidR="005D7FB3" w:rsidRDefault="005D7FB3" w:rsidP="005D7FB3"/>
        </w:tc>
      </w:tr>
      <w:tr w:rsidR="005D7FB3" w:rsidTr="005D7FB3">
        <w:tc>
          <w:tcPr>
            <w:tcW w:w="378" w:type="dxa"/>
          </w:tcPr>
          <w:p w:rsidR="005D7FB3" w:rsidRDefault="005D7FB3" w:rsidP="005D7FB3"/>
        </w:tc>
        <w:tc>
          <w:tcPr>
            <w:tcW w:w="6233" w:type="dxa"/>
          </w:tcPr>
          <w:p w:rsidR="005D7FB3" w:rsidRDefault="005D7FB3" w:rsidP="005D7FB3">
            <w:r>
              <w:t xml:space="preserve">(viii) </w:t>
            </w:r>
            <w:r w:rsidRPr="005D7FB3">
              <w:t>Working Shift (Morning/ Midday)</w:t>
            </w:r>
          </w:p>
        </w:tc>
        <w:tc>
          <w:tcPr>
            <w:tcW w:w="307" w:type="dxa"/>
          </w:tcPr>
          <w:p w:rsidR="005D7FB3" w:rsidRDefault="005D7FB3" w:rsidP="005D7FB3">
            <w:r>
              <w:t>:</w:t>
            </w:r>
          </w:p>
        </w:tc>
        <w:tc>
          <w:tcPr>
            <w:tcW w:w="2327" w:type="dxa"/>
          </w:tcPr>
          <w:p w:rsidR="005D7FB3" w:rsidRDefault="005D7FB3" w:rsidP="005D7FB3"/>
        </w:tc>
      </w:tr>
      <w:tr w:rsidR="005D7FB3" w:rsidTr="005D7FB3">
        <w:tc>
          <w:tcPr>
            <w:tcW w:w="378" w:type="dxa"/>
          </w:tcPr>
          <w:p w:rsidR="005D7FB3" w:rsidRDefault="00F61DF9" w:rsidP="005D7FB3">
            <w:r>
              <w:t>4.</w:t>
            </w:r>
          </w:p>
        </w:tc>
        <w:tc>
          <w:tcPr>
            <w:tcW w:w="6233" w:type="dxa"/>
          </w:tcPr>
          <w:p w:rsidR="005D7FB3" w:rsidRDefault="00F61DF9" w:rsidP="005D7FB3">
            <w:r w:rsidRPr="005D7FB3">
              <w:t>(</w:t>
            </w:r>
            <w:proofErr w:type="spellStart"/>
            <w:r w:rsidRPr="005D7FB3">
              <w:t>i</w:t>
            </w:r>
            <w:proofErr w:type="spellEnd"/>
            <w:r w:rsidRPr="005D7FB3">
              <w:t>) Date of Birth of the applicant as per official records</w:t>
            </w:r>
          </w:p>
        </w:tc>
        <w:tc>
          <w:tcPr>
            <w:tcW w:w="307" w:type="dxa"/>
          </w:tcPr>
          <w:p w:rsidR="005D7FB3" w:rsidRDefault="005D7FB3" w:rsidP="005D7FB3"/>
        </w:tc>
        <w:tc>
          <w:tcPr>
            <w:tcW w:w="2327" w:type="dxa"/>
          </w:tcPr>
          <w:p w:rsidR="005D7FB3" w:rsidRDefault="005D7FB3" w:rsidP="005D7FB3"/>
        </w:tc>
      </w:tr>
      <w:tr w:rsidR="00F61DF9" w:rsidTr="005D7FB3">
        <w:tc>
          <w:tcPr>
            <w:tcW w:w="378" w:type="dxa"/>
          </w:tcPr>
          <w:p w:rsidR="00F61DF9" w:rsidRDefault="00F61DF9" w:rsidP="005D7FB3"/>
        </w:tc>
        <w:tc>
          <w:tcPr>
            <w:tcW w:w="6233" w:type="dxa"/>
          </w:tcPr>
          <w:p w:rsidR="00F61DF9" w:rsidRPr="005D7FB3" w:rsidRDefault="00F61DF9" w:rsidP="005D7FB3">
            <w:r>
              <w:t xml:space="preserve">(ii) </w:t>
            </w:r>
            <w:r w:rsidRPr="005D7FB3">
              <w:t>Date of retirement on superannuation</w:t>
            </w:r>
          </w:p>
        </w:tc>
        <w:tc>
          <w:tcPr>
            <w:tcW w:w="307" w:type="dxa"/>
          </w:tcPr>
          <w:p w:rsidR="00F61DF9" w:rsidRDefault="00F61DF9" w:rsidP="005D7FB3">
            <w:r>
              <w:t>:</w:t>
            </w:r>
          </w:p>
        </w:tc>
        <w:tc>
          <w:tcPr>
            <w:tcW w:w="2327" w:type="dxa"/>
          </w:tcPr>
          <w:p w:rsidR="00F61DF9" w:rsidRDefault="00F61DF9" w:rsidP="005D7FB3"/>
        </w:tc>
      </w:tr>
      <w:tr w:rsidR="00F61DF9" w:rsidTr="005D7FB3">
        <w:tc>
          <w:tcPr>
            <w:tcW w:w="378" w:type="dxa"/>
          </w:tcPr>
          <w:p w:rsidR="00F61DF9" w:rsidRDefault="00F61DF9" w:rsidP="005D7FB3"/>
        </w:tc>
        <w:tc>
          <w:tcPr>
            <w:tcW w:w="6233" w:type="dxa"/>
          </w:tcPr>
          <w:p w:rsidR="00F61DF9" w:rsidRDefault="00F61DF9" w:rsidP="005D7FB3">
            <w:r>
              <w:t xml:space="preserve">(iii) </w:t>
            </w:r>
            <w:r w:rsidRPr="005D7FB3">
              <w:t>Academic qualifications as considered by the RSSC</w:t>
            </w:r>
          </w:p>
        </w:tc>
        <w:tc>
          <w:tcPr>
            <w:tcW w:w="307" w:type="dxa"/>
          </w:tcPr>
          <w:p w:rsidR="00F61DF9" w:rsidRDefault="00F61DF9" w:rsidP="005D7FB3">
            <w:r>
              <w:t>:</w:t>
            </w:r>
          </w:p>
        </w:tc>
        <w:tc>
          <w:tcPr>
            <w:tcW w:w="2327" w:type="dxa"/>
          </w:tcPr>
          <w:p w:rsidR="00F61DF9" w:rsidRDefault="00F61DF9" w:rsidP="005D7FB3"/>
        </w:tc>
      </w:tr>
      <w:tr w:rsidR="00F61DF9" w:rsidTr="005D7FB3">
        <w:tc>
          <w:tcPr>
            <w:tcW w:w="378" w:type="dxa"/>
          </w:tcPr>
          <w:p w:rsidR="00F61DF9" w:rsidRDefault="00F61DF9" w:rsidP="005D7FB3">
            <w:r>
              <w:t>5.</w:t>
            </w:r>
          </w:p>
        </w:tc>
        <w:tc>
          <w:tcPr>
            <w:tcW w:w="6233" w:type="dxa"/>
          </w:tcPr>
          <w:p w:rsidR="00F61DF9" w:rsidRDefault="00F61DF9" w:rsidP="005D7FB3">
            <w:r w:rsidRPr="005D7FB3">
              <w:t>Whether appointed through the recommendation of the W.B. School Service Commission</w:t>
            </w:r>
          </w:p>
        </w:tc>
        <w:tc>
          <w:tcPr>
            <w:tcW w:w="307" w:type="dxa"/>
          </w:tcPr>
          <w:p w:rsidR="00F61DF9" w:rsidRDefault="00F61DF9" w:rsidP="005D7FB3"/>
        </w:tc>
        <w:tc>
          <w:tcPr>
            <w:tcW w:w="2327" w:type="dxa"/>
          </w:tcPr>
          <w:p w:rsidR="00F61DF9" w:rsidRDefault="00F61DF9" w:rsidP="005D7FB3"/>
        </w:tc>
      </w:tr>
      <w:tr w:rsidR="00F61DF9" w:rsidTr="005D7FB3">
        <w:tc>
          <w:tcPr>
            <w:tcW w:w="378" w:type="dxa"/>
          </w:tcPr>
          <w:p w:rsidR="00F61DF9" w:rsidRDefault="00F61DF9" w:rsidP="005D7FB3"/>
        </w:tc>
        <w:tc>
          <w:tcPr>
            <w:tcW w:w="6233" w:type="dxa"/>
          </w:tcPr>
          <w:p w:rsidR="00F61DF9" w:rsidRPr="005D7FB3" w:rsidRDefault="00F61DF9" w:rsidP="005D7FB3">
            <w:r>
              <w:t>(</w:t>
            </w:r>
            <w:proofErr w:type="spellStart"/>
            <w:r>
              <w:t>i</w:t>
            </w:r>
            <w:proofErr w:type="spellEnd"/>
            <w:r>
              <w:t xml:space="preserve">) </w:t>
            </w:r>
            <w:r w:rsidRPr="005D7FB3">
              <w:t>if yes, mention the year of Regional Level Selection Test in which he/ she was selected)</w:t>
            </w:r>
          </w:p>
        </w:tc>
        <w:tc>
          <w:tcPr>
            <w:tcW w:w="307" w:type="dxa"/>
          </w:tcPr>
          <w:p w:rsidR="00F61DF9" w:rsidRDefault="00F61DF9" w:rsidP="005D7FB3">
            <w:r>
              <w:t>:</w:t>
            </w:r>
          </w:p>
        </w:tc>
        <w:tc>
          <w:tcPr>
            <w:tcW w:w="2327" w:type="dxa"/>
          </w:tcPr>
          <w:p w:rsidR="00F61DF9" w:rsidRDefault="00F61DF9" w:rsidP="005D7FB3"/>
        </w:tc>
      </w:tr>
      <w:tr w:rsidR="00F61DF9" w:rsidTr="005D7FB3">
        <w:tc>
          <w:tcPr>
            <w:tcW w:w="378" w:type="dxa"/>
          </w:tcPr>
          <w:p w:rsidR="00F61DF9" w:rsidRDefault="00F61DF9" w:rsidP="005D7FB3"/>
        </w:tc>
        <w:tc>
          <w:tcPr>
            <w:tcW w:w="6233" w:type="dxa"/>
          </w:tcPr>
          <w:p w:rsidR="00F61DF9" w:rsidRDefault="00F61DF9" w:rsidP="005D7FB3">
            <w:r>
              <w:t xml:space="preserve">(ii) </w:t>
            </w:r>
            <w:r w:rsidRPr="005D7FB3">
              <w:t>if yes, mention the Memo No. of Recommendation Letter of Regional Commission</w:t>
            </w:r>
          </w:p>
        </w:tc>
        <w:tc>
          <w:tcPr>
            <w:tcW w:w="307" w:type="dxa"/>
          </w:tcPr>
          <w:p w:rsidR="00F61DF9" w:rsidRDefault="00F61DF9" w:rsidP="005D7FB3">
            <w:r>
              <w:t>:</w:t>
            </w:r>
          </w:p>
        </w:tc>
        <w:tc>
          <w:tcPr>
            <w:tcW w:w="2327" w:type="dxa"/>
          </w:tcPr>
          <w:p w:rsidR="00F61DF9" w:rsidRDefault="00F61DF9" w:rsidP="005D7FB3"/>
        </w:tc>
      </w:tr>
      <w:tr w:rsidR="00F61DF9" w:rsidTr="005D7FB3">
        <w:tc>
          <w:tcPr>
            <w:tcW w:w="378" w:type="dxa"/>
          </w:tcPr>
          <w:p w:rsidR="00F61DF9" w:rsidRDefault="00F61DF9" w:rsidP="005D7FB3">
            <w:r>
              <w:t>6.</w:t>
            </w:r>
          </w:p>
        </w:tc>
        <w:tc>
          <w:tcPr>
            <w:tcW w:w="6233" w:type="dxa"/>
          </w:tcPr>
          <w:p w:rsidR="00F61DF9" w:rsidRPr="005D7FB3" w:rsidRDefault="00F61DF9" w:rsidP="00F61DF9">
            <w:r w:rsidRPr="005D7FB3">
              <w:t>Subject taught at present</w:t>
            </w:r>
          </w:p>
          <w:p w:rsidR="00F61DF9" w:rsidRDefault="00F61DF9" w:rsidP="00F61DF9">
            <w:r w:rsidRPr="005D7FB3">
              <w:t>(in case of Assistant Teachers)</w:t>
            </w:r>
          </w:p>
        </w:tc>
        <w:tc>
          <w:tcPr>
            <w:tcW w:w="307" w:type="dxa"/>
          </w:tcPr>
          <w:p w:rsidR="00F61DF9" w:rsidRDefault="00F61DF9" w:rsidP="005D7FB3">
            <w:r>
              <w:t>:</w:t>
            </w:r>
          </w:p>
        </w:tc>
        <w:tc>
          <w:tcPr>
            <w:tcW w:w="2327" w:type="dxa"/>
          </w:tcPr>
          <w:p w:rsidR="00F61DF9" w:rsidRDefault="00F61DF9" w:rsidP="005D7FB3"/>
        </w:tc>
      </w:tr>
      <w:tr w:rsidR="00F61DF9" w:rsidTr="005D7FB3">
        <w:tc>
          <w:tcPr>
            <w:tcW w:w="378" w:type="dxa"/>
          </w:tcPr>
          <w:p w:rsidR="00F61DF9" w:rsidRDefault="00F61DF9" w:rsidP="005D7FB3">
            <w:r>
              <w:t>7.</w:t>
            </w:r>
          </w:p>
        </w:tc>
        <w:tc>
          <w:tcPr>
            <w:tcW w:w="6233" w:type="dxa"/>
          </w:tcPr>
          <w:p w:rsidR="00F61DF9" w:rsidRPr="005D7FB3" w:rsidRDefault="00F61DF9" w:rsidP="00F61DF9">
            <w:r w:rsidRPr="005D7FB3">
              <w:t>The reason in brief for seeking such a transfer</w:t>
            </w:r>
          </w:p>
        </w:tc>
        <w:tc>
          <w:tcPr>
            <w:tcW w:w="307" w:type="dxa"/>
          </w:tcPr>
          <w:p w:rsidR="00F61DF9" w:rsidRDefault="00F61DF9" w:rsidP="005D7FB3">
            <w:r>
              <w:t>:</w:t>
            </w:r>
          </w:p>
        </w:tc>
        <w:tc>
          <w:tcPr>
            <w:tcW w:w="2327" w:type="dxa"/>
          </w:tcPr>
          <w:p w:rsidR="00F61DF9" w:rsidRDefault="00F61DF9" w:rsidP="005D7FB3"/>
        </w:tc>
      </w:tr>
      <w:tr w:rsidR="00F61DF9" w:rsidTr="005D7FB3">
        <w:tc>
          <w:tcPr>
            <w:tcW w:w="378" w:type="dxa"/>
          </w:tcPr>
          <w:p w:rsidR="00F61DF9" w:rsidRDefault="00F61DF9" w:rsidP="005D7FB3">
            <w:r>
              <w:t>8.</w:t>
            </w:r>
          </w:p>
        </w:tc>
        <w:tc>
          <w:tcPr>
            <w:tcW w:w="6233" w:type="dxa"/>
          </w:tcPr>
          <w:p w:rsidR="00F61DF9" w:rsidRPr="005D7FB3" w:rsidRDefault="00F61DF9" w:rsidP="00F61DF9">
            <w:r w:rsidRPr="005D7FB3">
              <w:t>(</w:t>
            </w:r>
            <w:proofErr w:type="spellStart"/>
            <w:r w:rsidRPr="005D7FB3">
              <w:t>i</w:t>
            </w:r>
            <w:proofErr w:type="spellEnd"/>
            <w:r w:rsidRPr="005D7FB3">
              <w:t>) Date of joining at the present school</w:t>
            </w:r>
          </w:p>
        </w:tc>
        <w:tc>
          <w:tcPr>
            <w:tcW w:w="307" w:type="dxa"/>
          </w:tcPr>
          <w:p w:rsidR="00F61DF9" w:rsidRDefault="00F61DF9" w:rsidP="005D7FB3">
            <w:r>
              <w:t>:</w:t>
            </w:r>
          </w:p>
        </w:tc>
        <w:tc>
          <w:tcPr>
            <w:tcW w:w="2327" w:type="dxa"/>
          </w:tcPr>
          <w:p w:rsidR="00F61DF9" w:rsidRDefault="00F61DF9" w:rsidP="005D7FB3"/>
        </w:tc>
      </w:tr>
      <w:tr w:rsidR="00F61DF9" w:rsidTr="005D7FB3">
        <w:tc>
          <w:tcPr>
            <w:tcW w:w="378" w:type="dxa"/>
          </w:tcPr>
          <w:p w:rsidR="00F61DF9" w:rsidRDefault="00F61DF9" w:rsidP="005D7FB3"/>
        </w:tc>
        <w:tc>
          <w:tcPr>
            <w:tcW w:w="6233" w:type="dxa"/>
          </w:tcPr>
          <w:p w:rsidR="00F61DF9" w:rsidRDefault="00F61DF9" w:rsidP="00F61DF9">
            <w:r>
              <w:t xml:space="preserve">(ii) </w:t>
            </w:r>
            <w:r w:rsidRPr="005D7FB3">
              <w:t>Gender of the applicant</w:t>
            </w:r>
          </w:p>
          <w:p w:rsidR="00F61DF9" w:rsidRPr="005D7FB3" w:rsidRDefault="00F61DF9" w:rsidP="00F61DF9">
            <w:r w:rsidRPr="005D7FB3">
              <w:t>(tick the right option)</w:t>
            </w:r>
          </w:p>
        </w:tc>
        <w:tc>
          <w:tcPr>
            <w:tcW w:w="307" w:type="dxa"/>
          </w:tcPr>
          <w:p w:rsidR="00F61DF9" w:rsidRDefault="00F61DF9" w:rsidP="005D7FB3">
            <w:r>
              <w:t>:</w:t>
            </w:r>
          </w:p>
        </w:tc>
        <w:tc>
          <w:tcPr>
            <w:tcW w:w="2327" w:type="dxa"/>
          </w:tcPr>
          <w:p w:rsidR="00F61DF9" w:rsidRDefault="00F61DF9" w:rsidP="005D7FB3">
            <w:r w:rsidRPr="005D7FB3">
              <w:t xml:space="preserve">male </w:t>
            </w:r>
            <w:r>
              <w:t xml:space="preserve">/ </w:t>
            </w:r>
            <w:r w:rsidRPr="005D7FB3">
              <w:t>female</w:t>
            </w:r>
          </w:p>
        </w:tc>
      </w:tr>
      <w:tr w:rsidR="00F61DF9" w:rsidTr="005D7FB3">
        <w:tc>
          <w:tcPr>
            <w:tcW w:w="378" w:type="dxa"/>
          </w:tcPr>
          <w:p w:rsidR="00F61DF9" w:rsidRDefault="00F61DF9" w:rsidP="005D7FB3"/>
        </w:tc>
        <w:tc>
          <w:tcPr>
            <w:tcW w:w="6233" w:type="dxa"/>
          </w:tcPr>
          <w:p w:rsidR="00F61DF9" w:rsidRPr="005D7FB3" w:rsidRDefault="00F61DF9" w:rsidP="00F61DF9">
            <w:r>
              <w:t xml:space="preserve">(iii) </w:t>
            </w:r>
            <w:r w:rsidRPr="005D7FB3">
              <w:t>Number of child below 10 years of age:</w:t>
            </w:r>
          </w:p>
          <w:p w:rsidR="00F61DF9" w:rsidRDefault="00F61DF9" w:rsidP="00F61DF9">
            <w:r w:rsidRPr="005D7FB3">
              <w:t>(write the appropriate number in the box, in case nil please write nil in the box and enclose copy of birth certificate/certificates if applicable)</w:t>
            </w:r>
          </w:p>
        </w:tc>
        <w:tc>
          <w:tcPr>
            <w:tcW w:w="307" w:type="dxa"/>
          </w:tcPr>
          <w:p w:rsidR="00F61DF9" w:rsidRDefault="00F61DF9" w:rsidP="005D7FB3">
            <w:r>
              <w:t>:</w:t>
            </w:r>
          </w:p>
        </w:tc>
        <w:tc>
          <w:tcPr>
            <w:tcW w:w="2327" w:type="dxa"/>
          </w:tcPr>
          <w:p w:rsidR="00F61DF9" w:rsidRPr="005D7FB3" w:rsidRDefault="00F61DF9" w:rsidP="005D7FB3"/>
        </w:tc>
      </w:tr>
      <w:tr w:rsidR="00F61DF9" w:rsidTr="005D7FB3">
        <w:tc>
          <w:tcPr>
            <w:tcW w:w="378" w:type="dxa"/>
          </w:tcPr>
          <w:p w:rsidR="00F61DF9" w:rsidRDefault="00F61DF9" w:rsidP="005D7FB3"/>
        </w:tc>
        <w:tc>
          <w:tcPr>
            <w:tcW w:w="6233" w:type="dxa"/>
          </w:tcPr>
          <w:p w:rsidR="00F61DF9" w:rsidRDefault="00F61DF9" w:rsidP="00F61DF9">
            <w:r w:rsidRPr="005D7FB3">
              <w:t>Whether physically handicap</w:t>
            </w:r>
          </w:p>
          <w:p w:rsidR="00F61DF9" w:rsidRDefault="00F61DF9" w:rsidP="00F61DF9">
            <w:r w:rsidRPr="005D7FB3">
              <w:t>(tick the right option and if yes please and</w:t>
            </w:r>
            <w:r>
              <w:t xml:space="preserve"> </w:t>
            </w:r>
            <w:r w:rsidRPr="005D7FB3">
              <w:t>enclose copy of certificate)</w:t>
            </w:r>
          </w:p>
        </w:tc>
        <w:tc>
          <w:tcPr>
            <w:tcW w:w="307" w:type="dxa"/>
          </w:tcPr>
          <w:p w:rsidR="00F61DF9" w:rsidRDefault="00F61DF9" w:rsidP="005D7FB3">
            <w:r>
              <w:t>:</w:t>
            </w:r>
          </w:p>
        </w:tc>
        <w:tc>
          <w:tcPr>
            <w:tcW w:w="2327" w:type="dxa"/>
          </w:tcPr>
          <w:p w:rsidR="00F61DF9" w:rsidRPr="005D7FB3" w:rsidRDefault="00F61DF9" w:rsidP="00F61DF9">
            <w:r w:rsidRPr="005D7FB3">
              <w:t>Yes</w:t>
            </w:r>
            <w:r>
              <w:t xml:space="preserve"> / </w:t>
            </w:r>
            <w:r w:rsidRPr="005D7FB3">
              <w:t>No</w:t>
            </w:r>
          </w:p>
        </w:tc>
      </w:tr>
      <w:tr w:rsidR="00F61DF9" w:rsidTr="005D7FB3">
        <w:tc>
          <w:tcPr>
            <w:tcW w:w="378" w:type="dxa"/>
          </w:tcPr>
          <w:p w:rsidR="00F61DF9" w:rsidRDefault="00F61DF9" w:rsidP="005D7FB3"/>
        </w:tc>
        <w:tc>
          <w:tcPr>
            <w:tcW w:w="6233" w:type="dxa"/>
          </w:tcPr>
          <w:p w:rsidR="00F61DF9" w:rsidRPr="005D7FB3" w:rsidRDefault="00F61DF9" w:rsidP="00F61DF9"/>
        </w:tc>
        <w:tc>
          <w:tcPr>
            <w:tcW w:w="307" w:type="dxa"/>
          </w:tcPr>
          <w:p w:rsidR="00F61DF9" w:rsidRDefault="00F61DF9" w:rsidP="005D7FB3"/>
        </w:tc>
        <w:tc>
          <w:tcPr>
            <w:tcW w:w="2327" w:type="dxa"/>
          </w:tcPr>
          <w:p w:rsidR="00F61DF9" w:rsidRPr="005D7FB3" w:rsidRDefault="00F61DF9" w:rsidP="00F61DF9"/>
        </w:tc>
      </w:tr>
    </w:tbl>
    <w:p w:rsidR="00F61DF9" w:rsidRDefault="00F61DF9" w:rsidP="005D7FB3"/>
    <w:p w:rsidR="005D7FB3" w:rsidRPr="005D7FB3" w:rsidRDefault="005D7FB3" w:rsidP="005D7FB3">
      <w:r w:rsidRPr="005D7FB3">
        <w:t>Date:</w:t>
      </w:r>
      <w:r w:rsidRPr="005D7FB3">
        <w:tab/>
      </w:r>
    </w:p>
    <w:p w:rsidR="005D7FB3" w:rsidRPr="00F61DF9" w:rsidRDefault="005D7FB3" w:rsidP="005D7FB3">
      <w:pPr>
        <w:rPr>
          <w:b/>
        </w:rPr>
      </w:pPr>
      <w:r w:rsidRPr="00F61DF9">
        <w:rPr>
          <w:b/>
        </w:rPr>
        <w:t>Declaration of the applicant:</w:t>
      </w:r>
    </w:p>
    <w:p w:rsidR="005D7FB3" w:rsidRPr="005D7FB3" w:rsidRDefault="00F61DF9" w:rsidP="005D7FB3">
      <w:r>
        <w:lastRenderedPageBreak/>
        <w:t>I</w:t>
      </w:r>
      <w:r w:rsidR="005D7FB3" w:rsidRPr="005D7FB3">
        <w:t>, the applicant of above-named do, hereby, declare that all particulars given in this Application Form are true and correct and if at any point of time it is found by any of the authorities that the particulars given in this application is not correct or false and fabricated, appropriate action against me can he taken by the appropriate authority relating to my service and my service can also be terminated as a result of such action against me by the appropriate authority.</w:t>
      </w:r>
    </w:p>
    <w:p w:rsidR="005D7FB3" w:rsidRDefault="005D7FB3" w:rsidP="005D7FB3">
      <w:r w:rsidRPr="005D7FB3">
        <w:t>I sign PART A of this Application Form and the above declaration, being conscious about the particulars mentioned in this Form and the effect of the above declaration.</w:t>
      </w:r>
    </w:p>
    <w:p w:rsidR="00F61DF9" w:rsidRPr="005D7FB3" w:rsidRDefault="00F61DF9" w:rsidP="005D7FB3"/>
    <w:p w:rsidR="005D7FB3" w:rsidRPr="00F61DF9" w:rsidRDefault="005D7FB3" w:rsidP="00F61DF9">
      <w:pPr>
        <w:jc w:val="right"/>
        <w:rPr>
          <w:i/>
        </w:rPr>
      </w:pPr>
      <w:r w:rsidRPr="00F61DF9">
        <w:rPr>
          <w:i/>
        </w:rPr>
        <w:t>(Signature with full name of the applicant</w:t>
      </w:r>
      <w:r w:rsidR="00F61DF9">
        <w:rPr>
          <w:i/>
        </w:rPr>
        <w:t>)</w:t>
      </w:r>
    </w:p>
    <w:p w:rsidR="005D7FB3" w:rsidRDefault="005D7FB3" w:rsidP="00F61DF9">
      <w:pPr>
        <w:jc w:val="center"/>
        <w:rPr>
          <w:b/>
        </w:rPr>
      </w:pPr>
      <w:r w:rsidRPr="00F61DF9">
        <w:rPr>
          <w:b/>
        </w:rPr>
        <w:t>NO OBJECTION AND DECLARATION OF SCHOOL</w:t>
      </w:r>
    </w:p>
    <w:p w:rsidR="00F61DF9" w:rsidRPr="00F61DF9" w:rsidRDefault="00F61DF9" w:rsidP="00F61DF9">
      <w:pPr>
        <w:jc w:val="center"/>
        <w:rPr>
          <w:b/>
        </w:rPr>
      </w:pPr>
    </w:p>
    <w:p w:rsidR="005D7FB3" w:rsidRDefault="005D7FB3" w:rsidP="005D7FB3">
      <w:r w:rsidRPr="005D7FB3">
        <w:t xml:space="preserve">This school has no objection if Sri/ </w:t>
      </w:r>
      <w:proofErr w:type="spellStart"/>
      <w:r w:rsidRPr="005D7FB3">
        <w:t>Smt</w:t>
      </w:r>
      <w:proofErr w:type="spellEnd"/>
      <w:r w:rsidR="00F61DF9">
        <w:t xml:space="preserve"> _____________________________________ </w:t>
      </w:r>
      <w:r w:rsidRPr="005D7FB3">
        <w:t>designation</w:t>
      </w:r>
      <w:r w:rsidR="00F61DF9">
        <w:t xml:space="preserve"> _______________________  </w:t>
      </w:r>
      <w:r w:rsidRPr="005D7FB3">
        <w:t>Subject taught</w:t>
      </w:r>
      <w:r w:rsidR="00F61DF9">
        <w:t xml:space="preserve"> ____________________________ </w:t>
      </w:r>
      <w:r w:rsidRPr="005D7FB3">
        <w:t xml:space="preserve"> is transferred as prayed for and the undersigned: 1. Secretary of Managing</w:t>
      </w:r>
      <w:r w:rsidR="00F61DF9">
        <w:t xml:space="preserve"> </w:t>
      </w:r>
      <w:r w:rsidRPr="005D7FB3">
        <w:t>Committee/</w:t>
      </w:r>
      <w:r w:rsidR="00F61DF9">
        <w:t xml:space="preserve"> </w:t>
      </w:r>
      <w:r w:rsidRPr="005D7FB3">
        <w:t>Administrator of the School and 2. Headmaster/ Headmistress/ Teacher-in-Charge of the School declare that the particulars mentioned in paragraphs 2, 3 and 4 of PART I of this application Form are true and correct as per the records maintained by the school and no such particulars are incorrect.</w:t>
      </w:r>
    </w:p>
    <w:p w:rsidR="00F61DF9" w:rsidRDefault="00F61DF9" w:rsidP="005D7FB3"/>
    <w:p w:rsidR="00F61DF9" w:rsidRPr="005D7FB3" w:rsidRDefault="00F61DF9" w:rsidP="005D7FB3"/>
    <w:p w:rsidR="00F61DF9" w:rsidRPr="00F61DF9" w:rsidRDefault="005D7FB3" w:rsidP="00F61DF9">
      <w:pPr>
        <w:pStyle w:val="NoSpacing"/>
        <w:jc w:val="right"/>
        <w:rPr>
          <w:i/>
        </w:rPr>
      </w:pPr>
      <w:r w:rsidRPr="00F61DF9">
        <w:rPr>
          <w:i/>
        </w:rPr>
        <w:t xml:space="preserve">Signature with full name and official seal of the </w:t>
      </w:r>
    </w:p>
    <w:p w:rsidR="00F61DF9" w:rsidRPr="00F61DF9" w:rsidRDefault="005D7FB3" w:rsidP="00F61DF9">
      <w:pPr>
        <w:pStyle w:val="NoSpacing"/>
        <w:jc w:val="right"/>
        <w:rPr>
          <w:i/>
        </w:rPr>
      </w:pPr>
      <w:r w:rsidRPr="00F61DF9">
        <w:rPr>
          <w:i/>
        </w:rPr>
        <w:t xml:space="preserve">Headmaster/Headmistress/ Teacher-in-Charge of the </w:t>
      </w:r>
    </w:p>
    <w:p w:rsidR="00F61DF9" w:rsidRPr="00F61DF9" w:rsidRDefault="005D7FB3" w:rsidP="00F61DF9">
      <w:pPr>
        <w:pStyle w:val="NoSpacing"/>
        <w:jc w:val="right"/>
        <w:rPr>
          <w:i/>
        </w:rPr>
      </w:pPr>
      <w:proofErr w:type="gramStart"/>
      <w:r w:rsidRPr="00F61DF9">
        <w:rPr>
          <w:i/>
        </w:rPr>
        <w:t>school</w:t>
      </w:r>
      <w:proofErr w:type="gramEnd"/>
      <w:r w:rsidRPr="00F61DF9">
        <w:rPr>
          <w:i/>
        </w:rPr>
        <w:t xml:space="preserve"> or Secretary of the Managing Committee or</w:t>
      </w:r>
    </w:p>
    <w:p w:rsidR="005D7FB3" w:rsidRPr="00F61DF9" w:rsidRDefault="005D7FB3" w:rsidP="00F61DF9">
      <w:pPr>
        <w:pStyle w:val="NoSpacing"/>
        <w:jc w:val="right"/>
        <w:rPr>
          <w:i/>
        </w:rPr>
      </w:pPr>
      <w:r w:rsidRPr="00F61DF9">
        <w:rPr>
          <w:i/>
        </w:rPr>
        <w:t xml:space="preserve"> </w:t>
      </w:r>
      <w:proofErr w:type="gramStart"/>
      <w:r w:rsidRPr="00F61DF9">
        <w:rPr>
          <w:i/>
        </w:rPr>
        <w:t>Administrator of the school.</w:t>
      </w:r>
      <w:proofErr w:type="gramEnd"/>
    </w:p>
    <w:p w:rsidR="00F61DF9" w:rsidRDefault="00F61DF9" w:rsidP="005D7FB3">
      <w:pPr>
        <w:pBdr>
          <w:bottom w:val="single" w:sz="12" w:space="1" w:color="auto"/>
        </w:pBdr>
      </w:pPr>
    </w:p>
    <w:p w:rsidR="005D7FB3" w:rsidRDefault="005D7FB3" w:rsidP="005D7FB3">
      <w:r w:rsidRPr="005D7FB3">
        <w:t>The particulars of the incumbent as above has been verified with official record available at this office and found correct, hence, forwarded for due consideration of appropriate authority</w:t>
      </w:r>
    </w:p>
    <w:p w:rsidR="00F61DF9" w:rsidRPr="005D7FB3" w:rsidRDefault="00F61DF9" w:rsidP="005D7FB3"/>
    <w:p w:rsidR="00F61DF9" w:rsidRPr="00F61DF9" w:rsidRDefault="005D7FB3" w:rsidP="00F61DF9">
      <w:pPr>
        <w:pStyle w:val="NoSpacing"/>
        <w:jc w:val="right"/>
        <w:rPr>
          <w:i/>
        </w:rPr>
      </w:pPr>
      <w:r w:rsidRPr="00F61DF9">
        <w:rPr>
          <w:i/>
        </w:rPr>
        <w:t>Signature with official seal of the</w:t>
      </w:r>
    </w:p>
    <w:p w:rsidR="005D7FB3" w:rsidRPr="00F61DF9" w:rsidRDefault="005D7FB3" w:rsidP="00F61DF9">
      <w:pPr>
        <w:pStyle w:val="NoSpacing"/>
        <w:jc w:val="right"/>
        <w:rPr>
          <w:i/>
        </w:rPr>
      </w:pPr>
      <w:r w:rsidRPr="00F61DF9">
        <w:rPr>
          <w:i/>
        </w:rPr>
        <w:t xml:space="preserve"> </w:t>
      </w:r>
      <w:proofErr w:type="gramStart"/>
      <w:r w:rsidRPr="00F61DF9">
        <w:rPr>
          <w:i/>
        </w:rPr>
        <w:t>District Inspector of Schools.</w:t>
      </w:r>
      <w:proofErr w:type="gramEnd"/>
    </w:p>
    <w:p w:rsidR="00F61DF9" w:rsidRPr="005D7FB3" w:rsidRDefault="00F61DF9" w:rsidP="00F61DF9">
      <w:pPr>
        <w:pStyle w:val="NoSpacing"/>
      </w:pPr>
    </w:p>
    <w:p w:rsidR="005D7FB3" w:rsidRDefault="005D7FB3" w:rsidP="005D7FB3">
      <w:r w:rsidRPr="005D7FB3">
        <w:t>Forwarded for due consideration after verification of the particulars of the incumbent.</w:t>
      </w:r>
    </w:p>
    <w:p w:rsidR="00F61DF9" w:rsidRDefault="00F61DF9" w:rsidP="005D7FB3"/>
    <w:p w:rsidR="00F61DF9" w:rsidRPr="005D7FB3" w:rsidRDefault="00F61DF9" w:rsidP="005D7FB3"/>
    <w:p w:rsidR="005D7FB3" w:rsidRPr="005D7FB3" w:rsidRDefault="005D7FB3" w:rsidP="00F61DF9">
      <w:pPr>
        <w:pStyle w:val="NoSpacing"/>
        <w:jc w:val="right"/>
      </w:pPr>
      <w:r w:rsidRPr="005D7FB3">
        <w:t>SECRETARY/ASST. SECRETARY</w:t>
      </w:r>
    </w:p>
    <w:p w:rsidR="005D7FB3" w:rsidRPr="005D7FB3" w:rsidRDefault="005D7FB3" w:rsidP="00F61DF9">
      <w:pPr>
        <w:pStyle w:val="NoSpacing"/>
        <w:jc w:val="right"/>
      </w:pPr>
      <w:r w:rsidRPr="005D7FB3">
        <w:t>WBRSCC</w:t>
      </w:r>
    </w:p>
    <w:p w:rsidR="005D7FB3" w:rsidRPr="005D7FB3" w:rsidRDefault="005D7FB3" w:rsidP="00F61DF9">
      <w:pPr>
        <w:pStyle w:val="NoSpacing"/>
        <w:jc w:val="right"/>
      </w:pPr>
      <w:r w:rsidRPr="005D7FB3">
        <w:t>(OF CONCERNED REGION)</w:t>
      </w:r>
    </w:p>
    <w:sectPr w:rsidR="005D7FB3" w:rsidRPr="005D7FB3" w:rsidSect="005D7FB3">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2"/>
      <w:numFmt w:val="lowerRoman"/>
      <w:lvlText w:val="(%1)"/>
      <w:lvlJc w:val="left"/>
      <w:rPr>
        <w:b w:val="0"/>
        <w:bCs w:val="0"/>
        <w:i w:val="0"/>
        <w:iCs w:val="0"/>
        <w:smallCaps w:val="0"/>
        <w:strike w:val="0"/>
        <w:color w:val="000000"/>
        <w:spacing w:val="0"/>
        <w:w w:val="100"/>
        <w:position w:val="0"/>
        <w:sz w:val="22"/>
        <w:szCs w:val="22"/>
        <w:u w:val="none"/>
      </w:rPr>
    </w:lvl>
    <w:lvl w:ilvl="1">
      <w:start w:val="2"/>
      <w:numFmt w:val="lowerRoman"/>
      <w:lvlText w:val="(%1)"/>
      <w:lvlJc w:val="left"/>
      <w:rPr>
        <w:b w:val="0"/>
        <w:bCs w:val="0"/>
        <w:i w:val="0"/>
        <w:iCs w:val="0"/>
        <w:smallCaps w:val="0"/>
        <w:strike w:val="0"/>
        <w:color w:val="000000"/>
        <w:spacing w:val="0"/>
        <w:w w:val="100"/>
        <w:position w:val="0"/>
        <w:sz w:val="22"/>
        <w:szCs w:val="22"/>
        <w:u w:val="none"/>
      </w:rPr>
    </w:lvl>
    <w:lvl w:ilvl="2">
      <w:start w:val="2"/>
      <w:numFmt w:val="lowerRoman"/>
      <w:lvlText w:val="(%1)"/>
      <w:lvlJc w:val="left"/>
      <w:rPr>
        <w:b w:val="0"/>
        <w:bCs w:val="0"/>
        <w:i w:val="0"/>
        <w:iCs w:val="0"/>
        <w:smallCaps w:val="0"/>
        <w:strike w:val="0"/>
        <w:color w:val="000000"/>
        <w:spacing w:val="0"/>
        <w:w w:val="100"/>
        <w:position w:val="0"/>
        <w:sz w:val="22"/>
        <w:szCs w:val="22"/>
        <w:u w:val="none"/>
      </w:rPr>
    </w:lvl>
    <w:lvl w:ilvl="3">
      <w:start w:val="2"/>
      <w:numFmt w:val="lowerRoman"/>
      <w:lvlText w:val="(%1)"/>
      <w:lvlJc w:val="left"/>
      <w:rPr>
        <w:b w:val="0"/>
        <w:bCs w:val="0"/>
        <w:i w:val="0"/>
        <w:iCs w:val="0"/>
        <w:smallCaps w:val="0"/>
        <w:strike w:val="0"/>
        <w:color w:val="000000"/>
        <w:spacing w:val="0"/>
        <w:w w:val="100"/>
        <w:position w:val="0"/>
        <w:sz w:val="22"/>
        <w:szCs w:val="22"/>
        <w:u w:val="none"/>
      </w:rPr>
    </w:lvl>
    <w:lvl w:ilvl="4">
      <w:start w:val="2"/>
      <w:numFmt w:val="lowerRoman"/>
      <w:lvlText w:val="(%1)"/>
      <w:lvlJc w:val="left"/>
      <w:rPr>
        <w:b w:val="0"/>
        <w:bCs w:val="0"/>
        <w:i w:val="0"/>
        <w:iCs w:val="0"/>
        <w:smallCaps w:val="0"/>
        <w:strike w:val="0"/>
        <w:color w:val="000000"/>
        <w:spacing w:val="0"/>
        <w:w w:val="100"/>
        <w:position w:val="0"/>
        <w:sz w:val="22"/>
        <w:szCs w:val="22"/>
        <w:u w:val="none"/>
      </w:rPr>
    </w:lvl>
    <w:lvl w:ilvl="5">
      <w:start w:val="2"/>
      <w:numFmt w:val="lowerRoman"/>
      <w:lvlText w:val="(%1)"/>
      <w:lvlJc w:val="left"/>
      <w:rPr>
        <w:b w:val="0"/>
        <w:bCs w:val="0"/>
        <w:i w:val="0"/>
        <w:iCs w:val="0"/>
        <w:smallCaps w:val="0"/>
        <w:strike w:val="0"/>
        <w:color w:val="000000"/>
        <w:spacing w:val="0"/>
        <w:w w:val="100"/>
        <w:position w:val="0"/>
        <w:sz w:val="22"/>
        <w:szCs w:val="22"/>
        <w:u w:val="none"/>
      </w:rPr>
    </w:lvl>
    <w:lvl w:ilvl="6">
      <w:start w:val="2"/>
      <w:numFmt w:val="lowerRoman"/>
      <w:lvlText w:val="(%1)"/>
      <w:lvlJc w:val="left"/>
      <w:rPr>
        <w:b w:val="0"/>
        <w:bCs w:val="0"/>
        <w:i w:val="0"/>
        <w:iCs w:val="0"/>
        <w:smallCaps w:val="0"/>
        <w:strike w:val="0"/>
        <w:color w:val="000000"/>
        <w:spacing w:val="0"/>
        <w:w w:val="100"/>
        <w:position w:val="0"/>
        <w:sz w:val="22"/>
        <w:szCs w:val="22"/>
        <w:u w:val="none"/>
      </w:rPr>
    </w:lvl>
    <w:lvl w:ilvl="7">
      <w:start w:val="2"/>
      <w:numFmt w:val="lowerRoman"/>
      <w:lvlText w:val="(%1)"/>
      <w:lvlJc w:val="left"/>
      <w:rPr>
        <w:b w:val="0"/>
        <w:bCs w:val="0"/>
        <w:i w:val="0"/>
        <w:iCs w:val="0"/>
        <w:smallCaps w:val="0"/>
        <w:strike w:val="0"/>
        <w:color w:val="000000"/>
        <w:spacing w:val="0"/>
        <w:w w:val="100"/>
        <w:position w:val="0"/>
        <w:sz w:val="22"/>
        <w:szCs w:val="22"/>
        <w:u w:val="none"/>
      </w:rPr>
    </w:lvl>
    <w:lvl w:ilvl="8">
      <w:start w:val="2"/>
      <w:numFmt w:val="lowerRoman"/>
      <w:lvlText w:val="(%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2"/>
      <w:numFmt w:val="lowerRoman"/>
      <w:lvlText w:val="(%1)"/>
      <w:lvlJc w:val="left"/>
      <w:rPr>
        <w:b w:val="0"/>
        <w:bCs w:val="0"/>
        <w:i w:val="0"/>
        <w:iCs w:val="0"/>
        <w:smallCaps w:val="0"/>
        <w:strike w:val="0"/>
        <w:color w:val="000000"/>
        <w:spacing w:val="0"/>
        <w:w w:val="100"/>
        <w:position w:val="0"/>
        <w:sz w:val="22"/>
        <w:szCs w:val="22"/>
        <w:u w:val="none"/>
      </w:rPr>
    </w:lvl>
    <w:lvl w:ilvl="1">
      <w:start w:val="2"/>
      <w:numFmt w:val="lowerRoman"/>
      <w:lvlText w:val="(%1)"/>
      <w:lvlJc w:val="left"/>
      <w:rPr>
        <w:b w:val="0"/>
        <w:bCs w:val="0"/>
        <w:i w:val="0"/>
        <w:iCs w:val="0"/>
        <w:smallCaps w:val="0"/>
        <w:strike w:val="0"/>
        <w:color w:val="000000"/>
        <w:spacing w:val="0"/>
        <w:w w:val="100"/>
        <w:position w:val="0"/>
        <w:sz w:val="22"/>
        <w:szCs w:val="22"/>
        <w:u w:val="none"/>
      </w:rPr>
    </w:lvl>
    <w:lvl w:ilvl="2">
      <w:start w:val="2"/>
      <w:numFmt w:val="lowerRoman"/>
      <w:lvlText w:val="(%1)"/>
      <w:lvlJc w:val="left"/>
      <w:rPr>
        <w:b w:val="0"/>
        <w:bCs w:val="0"/>
        <w:i w:val="0"/>
        <w:iCs w:val="0"/>
        <w:smallCaps w:val="0"/>
        <w:strike w:val="0"/>
        <w:color w:val="000000"/>
        <w:spacing w:val="0"/>
        <w:w w:val="100"/>
        <w:position w:val="0"/>
        <w:sz w:val="22"/>
        <w:szCs w:val="22"/>
        <w:u w:val="none"/>
      </w:rPr>
    </w:lvl>
    <w:lvl w:ilvl="3">
      <w:start w:val="2"/>
      <w:numFmt w:val="lowerRoman"/>
      <w:lvlText w:val="(%1)"/>
      <w:lvlJc w:val="left"/>
      <w:rPr>
        <w:b w:val="0"/>
        <w:bCs w:val="0"/>
        <w:i w:val="0"/>
        <w:iCs w:val="0"/>
        <w:smallCaps w:val="0"/>
        <w:strike w:val="0"/>
        <w:color w:val="000000"/>
        <w:spacing w:val="0"/>
        <w:w w:val="100"/>
        <w:position w:val="0"/>
        <w:sz w:val="22"/>
        <w:szCs w:val="22"/>
        <w:u w:val="none"/>
      </w:rPr>
    </w:lvl>
    <w:lvl w:ilvl="4">
      <w:start w:val="2"/>
      <w:numFmt w:val="lowerRoman"/>
      <w:lvlText w:val="(%1)"/>
      <w:lvlJc w:val="left"/>
      <w:rPr>
        <w:b w:val="0"/>
        <w:bCs w:val="0"/>
        <w:i w:val="0"/>
        <w:iCs w:val="0"/>
        <w:smallCaps w:val="0"/>
        <w:strike w:val="0"/>
        <w:color w:val="000000"/>
        <w:spacing w:val="0"/>
        <w:w w:val="100"/>
        <w:position w:val="0"/>
        <w:sz w:val="22"/>
        <w:szCs w:val="22"/>
        <w:u w:val="none"/>
      </w:rPr>
    </w:lvl>
    <w:lvl w:ilvl="5">
      <w:start w:val="2"/>
      <w:numFmt w:val="lowerRoman"/>
      <w:lvlText w:val="(%1)"/>
      <w:lvlJc w:val="left"/>
      <w:rPr>
        <w:b w:val="0"/>
        <w:bCs w:val="0"/>
        <w:i w:val="0"/>
        <w:iCs w:val="0"/>
        <w:smallCaps w:val="0"/>
        <w:strike w:val="0"/>
        <w:color w:val="000000"/>
        <w:spacing w:val="0"/>
        <w:w w:val="100"/>
        <w:position w:val="0"/>
        <w:sz w:val="22"/>
        <w:szCs w:val="22"/>
        <w:u w:val="none"/>
      </w:rPr>
    </w:lvl>
    <w:lvl w:ilvl="6">
      <w:start w:val="2"/>
      <w:numFmt w:val="lowerRoman"/>
      <w:lvlText w:val="(%1)"/>
      <w:lvlJc w:val="left"/>
      <w:rPr>
        <w:b w:val="0"/>
        <w:bCs w:val="0"/>
        <w:i w:val="0"/>
        <w:iCs w:val="0"/>
        <w:smallCaps w:val="0"/>
        <w:strike w:val="0"/>
        <w:color w:val="000000"/>
        <w:spacing w:val="0"/>
        <w:w w:val="100"/>
        <w:position w:val="0"/>
        <w:sz w:val="22"/>
        <w:szCs w:val="22"/>
        <w:u w:val="none"/>
      </w:rPr>
    </w:lvl>
    <w:lvl w:ilvl="7">
      <w:start w:val="2"/>
      <w:numFmt w:val="lowerRoman"/>
      <w:lvlText w:val="(%1)"/>
      <w:lvlJc w:val="left"/>
      <w:rPr>
        <w:b w:val="0"/>
        <w:bCs w:val="0"/>
        <w:i w:val="0"/>
        <w:iCs w:val="0"/>
        <w:smallCaps w:val="0"/>
        <w:strike w:val="0"/>
        <w:color w:val="000000"/>
        <w:spacing w:val="0"/>
        <w:w w:val="100"/>
        <w:position w:val="0"/>
        <w:sz w:val="22"/>
        <w:szCs w:val="22"/>
        <w:u w:val="none"/>
      </w:rPr>
    </w:lvl>
    <w:lvl w:ilvl="8">
      <w:start w:val="2"/>
      <w:numFmt w:val="lowerRoman"/>
      <w:lvlText w:val="(%1)"/>
      <w:lvlJc w:val="left"/>
      <w:rPr>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lowerRoman"/>
      <w:lvlText w:val="(%1)"/>
      <w:lvlJc w:val="left"/>
      <w:rPr>
        <w:b w:val="0"/>
        <w:bCs w:val="0"/>
        <w:i w:val="0"/>
        <w:iCs w:val="0"/>
        <w:smallCaps w:val="0"/>
        <w:strike w:val="0"/>
        <w:color w:val="000000"/>
        <w:spacing w:val="0"/>
        <w:w w:val="100"/>
        <w:position w:val="0"/>
        <w:sz w:val="22"/>
        <w:szCs w:val="22"/>
        <w:u w:val="none"/>
      </w:rPr>
    </w:lvl>
    <w:lvl w:ilvl="1">
      <w:start w:val="1"/>
      <w:numFmt w:val="lowerRoman"/>
      <w:lvlText w:val="(%1)"/>
      <w:lvlJc w:val="left"/>
      <w:rPr>
        <w:b w:val="0"/>
        <w:bCs w:val="0"/>
        <w:i w:val="0"/>
        <w:iCs w:val="0"/>
        <w:smallCaps w:val="0"/>
        <w:strike w:val="0"/>
        <w:color w:val="000000"/>
        <w:spacing w:val="0"/>
        <w:w w:val="100"/>
        <w:position w:val="0"/>
        <w:sz w:val="22"/>
        <w:szCs w:val="22"/>
        <w:u w:val="none"/>
      </w:rPr>
    </w:lvl>
    <w:lvl w:ilvl="2">
      <w:start w:val="1"/>
      <w:numFmt w:val="lowerRoman"/>
      <w:lvlText w:val="(%1)"/>
      <w:lvlJc w:val="left"/>
      <w:rPr>
        <w:b w:val="0"/>
        <w:bCs w:val="0"/>
        <w:i w:val="0"/>
        <w:iCs w:val="0"/>
        <w:smallCaps w:val="0"/>
        <w:strike w:val="0"/>
        <w:color w:val="000000"/>
        <w:spacing w:val="0"/>
        <w:w w:val="100"/>
        <w:position w:val="0"/>
        <w:sz w:val="22"/>
        <w:szCs w:val="22"/>
        <w:u w:val="none"/>
      </w:rPr>
    </w:lvl>
    <w:lvl w:ilvl="3">
      <w:start w:val="1"/>
      <w:numFmt w:val="lowerRoman"/>
      <w:lvlText w:val="(%1)"/>
      <w:lvlJc w:val="left"/>
      <w:rPr>
        <w:b w:val="0"/>
        <w:bCs w:val="0"/>
        <w:i w:val="0"/>
        <w:iCs w:val="0"/>
        <w:smallCaps w:val="0"/>
        <w:strike w:val="0"/>
        <w:color w:val="000000"/>
        <w:spacing w:val="0"/>
        <w:w w:val="100"/>
        <w:position w:val="0"/>
        <w:sz w:val="22"/>
        <w:szCs w:val="22"/>
        <w:u w:val="none"/>
      </w:rPr>
    </w:lvl>
    <w:lvl w:ilvl="4">
      <w:start w:val="1"/>
      <w:numFmt w:val="lowerRoman"/>
      <w:lvlText w:val="(%1)"/>
      <w:lvlJc w:val="left"/>
      <w:rPr>
        <w:b w:val="0"/>
        <w:bCs w:val="0"/>
        <w:i w:val="0"/>
        <w:iCs w:val="0"/>
        <w:smallCaps w:val="0"/>
        <w:strike w:val="0"/>
        <w:color w:val="000000"/>
        <w:spacing w:val="0"/>
        <w:w w:val="100"/>
        <w:position w:val="0"/>
        <w:sz w:val="22"/>
        <w:szCs w:val="22"/>
        <w:u w:val="none"/>
      </w:rPr>
    </w:lvl>
    <w:lvl w:ilvl="5">
      <w:start w:val="1"/>
      <w:numFmt w:val="lowerRoman"/>
      <w:lvlText w:val="(%1)"/>
      <w:lvlJc w:val="left"/>
      <w:rPr>
        <w:b w:val="0"/>
        <w:bCs w:val="0"/>
        <w:i w:val="0"/>
        <w:iCs w:val="0"/>
        <w:smallCaps w:val="0"/>
        <w:strike w:val="0"/>
        <w:color w:val="000000"/>
        <w:spacing w:val="0"/>
        <w:w w:val="100"/>
        <w:position w:val="0"/>
        <w:sz w:val="22"/>
        <w:szCs w:val="22"/>
        <w:u w:val="none"/>
      </w:rPr>
    </w:lvl>
    <w:lvl w:ilvl="6">
      <w:start w:val="1"/>
      <w:numFmt w:val="lowerRoman"/>
      <w:lvlText w:val="(%1)"/>
      <w:lvlJc w:val="left"/>
      <w:rPr>
        <w:b w:val="0"/>
        <w:bCs w:val="0"/>
        <w:i w:val="0"/>
        <w:iCs w:val="0"/>
        <w:smallCaps w:val="0"/>
        <w:strike w:val="0"/>
        <w:color w:val="000000"/>
        <w:spacing w:val="0"/>
        <w:w w:val="100"/>
        <w:position w:val="0"/>
        <w:sz w:val="22"/>
        <w:szCs w:val="22"/>
        <w:u w:val="none"/>
      </w:rPr>
    </w:lvl>
    <w:lvl w:ilvl="7">
      <w:start w:val="1"/>
      <w:numFmt w:val="lowerRoman"/>
      <w:lvlText w:val="(%1)"/>
      <w:lvlJc w:val="left"/>
      <w:rPr>
        <w:b w:val="0"/>
        <w:bCs w:val="0"/>
        <w:i w:val="0"/>
        <w:iCs w:val="0"/>
        <w:smallCaps w:val="0"/>
        <w:strike w:val="0"/>
        <w:color w:val="000000"/>
        <w:spacing w:val="0"/>
        <w:w w:val="100"/>
        <w:position w:val="0"/>
        <w:sz w:val="22"/>
        <w:szCs w:val="22"/>
        <w:u w:val="none"/>
      </w:rPr>
    </w:lvl>
    <w:lvl w:ilvl="8">
      <w:start w:val="1"/>
      <w:numFmt w:val="lowerRoman"/>
      <w:lvlText w:val="(%1)"/>
      <w:lvlJc w:val="left"/>
      <w:rPr>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2"/>
      <w:numFmt w:val="lowerRoman"/>
      <w:lvlText w:val="(%1)"/>
      <w:lvlJc w:val="left"/>
      <w:rPr>
        <w:b w:val="0"/>
        <w:bCs w:val="0"/>
        <w:i w:val="0"/>
        <w:iCs w:val="0"/>
        <w:smallCaps w:val="0"/>
        <w:strike w:val="0"/>
        <w:color w:val="000000"/>
        <w:spacing w:val="0"/>
        <w:w w:val="100"/>
        <w:position w:val="0"/>
        <w:sz w:val="22"/>
        <w:szCs w:val="22"/>
        <w:u w:val="none"/>
      </w:rPr>
    </w:lvl>
    <w:lvl w:ilvl="1">
      <w:start w:val="2"/>
      <w:numFmt w:val="lowerRoman"/>
      <w:lvlText w:val="(%1)"/>
      <w:lvlJc w:val="left"/>
      <w:rPr>
        <w:b w:val="0"/>
        <w:bCs w:val="0"/>
        <w:i w:val="0"/>
        <w:iCs w:val="0"/>
        <w:smallCaps w:val="0"/>
        <w:strike w:val="0"/>
        <w:color w:val="000000"/>
        <w:spacing w:val="0"/>
        <w:w w:val="100"/>
        <w:position w:val="0"/>
        <w:sz w:val="22"/>
        <w:szCs w:val="22"/>
        <w:u w:val="none"/>
      </w:rPr>
    </w:lvl>
    <w:lvl w:ilvl="2">
      <w:start w:val="2"/>
      <w:numFmt w:val="lowerRoman"/>
      <w:lvlText w:val="(%1)"/>
      <w:lvlJc w:val="left"/>
      <w:rPr>
        <w:b w:val="0"/>
        <w:bCs w:val="0"/>
        <w:i w:val="0"/>
        <w:iCs w:val="0"/>
        <w:smallCaps w:val="0"/>
        <w:strike w:val="0"/>
        <w:color w:val="000000"/>
        <w:spacing w:val="0"/>
        <w:w w:val="100"/>
        <w:position w:val="0"/>
        <w:sz w:val="22"/>
        <w:szCs w:val="22"/>
        <w:u w:val="none"/>
      </w:rPr>
    </w:lvl>
    <w:lvl w:ilvl="3">
      <w:start w:val="2"/>
      <w:numFmt w:val="lowerRoman"/>
      <w:lvlText w:val="(%1)"/>
      <w:lvlJc w:val="left"/>
      <w:rPr>
        <w:b w:val="0"/>
        <w:bCs w:val="0"/>
        <w:i w:val="0"/>
        <w:iCs w:val="0"/>
        <w:smallCaps w:val="0"/>
        <w:strike w:val="0"/>
        <w:color w:val="000000"/>
        <w:spacing w:val="0"/>
        <w:w w:val="100"/>
        <w:position w:val="0"/>
        <w:sz w:val="22"/>
        <w:szCs w:val="22"/>
        <w:u w:val="none"/>
      </w:rPr>
    </w:lvl>
    <w:lvl w:ilvl="4">
      <w:start w:val="2"/>
      <w:numFmt w:val="lowerRoman"/>
      <w:lvlText w:val="(%1)"/>
      <w:lvlJc w:val="left"/>
      <w:rPr>
        <w:b w:val="0"/>
        <w:bCs w:val="0"/>
        <w:i w:val="0"/>
        <w:iCs w:val="0"/>
        <w:smallCaps w:val="0"/>
        <w:strike w:val="0"/>
        <w:color w:val="000000"/>
        <w:spacing w:val="0"/>
        <w:w w:val="100"/>
        <w:position w:val="0"/>
        <w:sz w:val="22"/>
        <w:szCs w:val="22"/>
        <w:u w:val="none"/>
      </w:rPr>
    </w:lvl>
    <w:lvl w:ilvl="5">
      <w:start w:val="2"/>
      <w:numFmt w:val="lowerRoman"/>
      <w:lvlText w:val="(%1)"/>
      <w:lvlJc w:val="left"/>
      <w:rPr>
        <w:b w:val="0"/>
        <w:bCs w:val="0"/>
        <w:i w:val="0"/>
        <w:iCs w:val="0"/>
        <w:smallCaps w:val="0"/>
        <w:strike w:val="0"/>
        <w:color w:val="000000"/>
        <w:spacing w:val="0"/>
        <w:w w:val="100"/>
        <w:position w:val="0"/>
        <w:sz w:val="22"/>
        <w:szCs w:val="22"/>
        <w:u w:val="none"/>
      </w:rPr>
    </w:lvl>
    <w:lvl w:ilvl="6">
      <w:start w:val="2"/>
      <w:numFmt w:val="lowerRoman"/>
      <w:lvlText w:val="(%1)"/>
      <w:lvlJc w:val="left"/>
      <w:rPr>
        <w:b w:val="0"/>
        <w:bCs w:val="0"/>
        <w:i w:val="0"/>
        <w:iCs w:val="0"/>
        <w:smallCaps w:val="0"/>
        <w:strike w:val="0"/>
        <w:color w:val="000000"/>
        <w:spacing w:val="0"/>
        <w:w w:val="100"/>
        <w:position w:val="0"/>
        <w:sz w:val="22"/>
        <w:szCs w:val="22"/>
        <w:u w:val="none"/>
      </w:rPr>
    </w:lvl>
    <w:lvl w:ilvl="7">
      <w:start w:val="2"/>
      <w:numFmt w:val="lowerRoman"/>
      <w:lvlText w:val="(%1)"/>
      <w:lvlJc w:val="left"/>
      <w:rPr>
        <w:b w:val="0"/>
        <w:bCs w:val="0"/>
        <w:i w:val="0"/>
        <w:iCs w:val="0"/>
        <w:smallCaps w:val="0"/>
        <w:strike w:val="0"/>
        <w:color w:val="000000"/>
        <w:spacing w:val="0"/>
        <w:w w:val="100"/>
        <w:position w:val="0"/>
        <w:sz w:val="22"/>
        <w:szCs w:val="22"/>
        <w:u w:val="none"/>
      </w:rPr>
    </w:lvl>
    <w:lvl w:ilvl="8">
      <w:start w:val="2"/>
      <w:numFmt w:val="lowerRoman"/>
      <w:lvlText w:val="(%1)"/>
      <w:lvlJc w:val="left"/>
      <w:rPr>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D7FB3"/>
    <w:rsid w:val="00541289"/>
    <w:rsid w:val="005D7FB3"/>
    <w:rsid w:val="00CB062A"/>
    <w:rsid w:val="00CE1CD5"/>
    <w:rsid w:val="00F61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F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61D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wbxpress.com</dc:creator>
  <cp:lastModifiedBy>S DHAR</cp:lastModifiedBy>
  <cp:revision>3</cp:revision>
  <dcterms:created xsi:type="dcterms:W3CDTF">2013-11-06T12:27:00Z</dcterms:created>
  <dcterms:modified xsi:type="dcterms:W3CDTF">2013-11-06T12:49:00Z</dcterms:modified>
</cp:coreProperties>
</file>